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60"/>
        <w:gridCol w:w="4811"/>
      </w:tblGrid>
      <w:tr w:rsidR="003C14D7" w:rsidRPr="00D43156" w:rsidTr="000A603A">
        <w:tc>
          <w:tcPr>
            <w:tcW w:w="4927" w:type="dxa"/>
          </w:tcPr>
          <w:p w:rsidR="003C14D7" w:rsidRPr="00D43156" w:rsidRDefault="003C14D7" w:rsidP="00D43156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C14D7" w:rsidRPr="00581EE0" w:rsidRDefault="003C14D7" w:rsidP="00D431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156">
              <w:rPr>
                <w:rFonts w:ascii="Times New Roman" w:hAnsi="Times New Roman"/>
                <w:sz w:val="24"/>
                <w:szCs w:val="24"/>
              </w:rPr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3C14D7" w:rsidRPr="00D43156" w:rsidRDefault="003C14D7" w:rsidP="00D431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156">
              <w:rPr>
                <w:rFonts w:ascii="Times New Roman" w:hAnsi="Times New Roman"/>
                <w:sz w:val="24"/>
                <w:szCs w:val="24"/>
              </w:rPr>
              <w:t>до наказу Міжгірського районного суду</w:t>
            </w:r>
          </w:p>
          <w:p w:rsidR="003C14D7" w:rsidRPr="00D43156" w:rsidRDefault="003C14D7" w:rsidP="00D431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3156">
              <w:rPr>
                <w:rFonts w:ascii="Times New Roman" w:hAnsi="Times New Roman"/>
                <w:sz w:val="24"/>
                <w:szCs w:val="24"/>
              </w:rPr>
              <w:t>Закарпатської області</w:t>
            </w:r>
          </w:p>
          <w:p w:rsidR="003C14D7" w:rsidRPr="00C9497F" w:rsidRDefault="003C14D7" w:rsidP="00D4315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04.06.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№01-04/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</w:tr>
    </w:tbl>
    <w:p w:rsidR="003C14D7" w:rsidRDefault="003C14D7" w:rsidP="00C609EA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C14D7" w:rsidRPr="00C9497F" w:rsidRDefault="003C14D7" w:rsidP="00C9497F">
      <w:pPr>
        <w:spacing w:line="240" w:lineRule="auto"/>
        <w:jc w:val="center"/>
        <w:rPr>
          <w:rFonts w:ascii="Times New Roman" w:hAnsi="Times New Roman"/>
          <w:b/>
          <w:smallCaps/>
          <w:sz w:val="28"/>
          <w:szCs w:val="28"/>
          <w:lang w:val="uk-UA"/>
        </w:rPr>
      </w:pPr>
      <w:r w:rsidRPr="00C9497F">
        <w:rPr>
          <w:rFonts w:ascii="Times New Roman" w:hAnsi="Times New Roman"/>
          <w:b/>
          <w:smallCaps/>
          <w:sz w:val="28"/>
          <w:szCs w:val="28"/>
          <w:lang w:val="uk-UA"/>
        </w:rPr>
        <w:t>Програма вступного інструктажу з питань охорони праці</w:t>
      </w:r>
    </w:p>
    <w:p w:rsidR="003C14D7" w:rsidRPr="00D43156" w:rsidRDefault="003C14D7" w:rsidP="00C9497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43156">
        <w:rPr>
          <w:rFonts w:ascii="Times New Roman" w:hAnsi="Times New Roman"/>
          <w:sz w:val="28"/>
          <w:szCs w:val="28"/>
          <w:lang w:val="uk-UA"/>
        </w:rPr>
        <w:t>в Міжгірському райсуді</w:t>
      </w:r>
    </w:p>
    <w:p w:rsidR="003C14D7" w:rsidRPr="00D43156" w:rsidRDefault="003C14D7" w:rsidP="00C9497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43156">
        <w:rPr>
          <w:rFonts w:ascii="Times New Roman" w:hAnsi="Times New Roman"/>
          <w:sz w:val="28"/>
          <w:szCs w:val="28"/>
          <w:lang w:val="uk-UA"/>
        </w:rPr>
        <w:t>та рекомендації щодо його проведення</w:t>
      </w:r>
    </w:p>
    <w:p w:rsidR="003C14D7" w:rsidRPr="00C609EA" w:rsidRDefault="003C14D7" w:rsidP="00C609EA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6708"/>
        <w:gridCol w:w="1899"/>
      </w:tblGrid>
      <w:tr w:rsidR="003C14D7" w:rsidRPr="00C609EA" w:rsidTr="004118A6">
        <w:tc>
          <w:tcPr>
            <w:tcW w:w="828" w:type="dxa"/>
          </w:tcPr>
          <w:p w:rsidR="003C14D7" w:rsidRPr="004118A6" w:rsidRDefault="003C14D7" w:rsidP="004118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840" w:type="dxa"/>
          </w:tcPr>
          <w:p w:rsidR="003C14D7" w:rsidRPr="004118A6" w:rsidRDefault="003C14D7" w:rsidP="004118A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теми</w:t>
            </w:r>
          </w:p>
        </w:tc>
        <w:tc>
          <w:tcPr>
            <w:tcW w:w="1903" w:type="dxa"/>
          </w:tcPr>
          <w:p w:rsidR="003C14D7" w:rsidRPr="004118A6" w:rsidRDefault="003C14D7" w:rsidP="004118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тривалість</w:t>
            </w:r>
          </w:p>
        </w:tc>
      </w:tr>
      <w:tr w:rsidR="003C14D7" w:rsidRPr="00C609EA" w:rsidTr="004118A6">
        <w:tc>
          <w:tcPr>
            <w:tcW w:w="828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40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Основні положення Закону України «Про охорону праці», «Про загальнообов</w:t>
            </w:r>
            <w:r w:rsidRPr="004118A6">
              <w:rPr>
                <w:rFonts w:ascii="Times New Roman" w:hAnsi="Times New Roman"/>
                <w:sz w:val="24"/>
                <w:szCs w:val="24"/>
              </w:rPr>
              <w:t>’</w:t>
            </w: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язкове державне соціальне страхування» та взаємозв</w:t>
            </w:r>
            <w:r w:rsidRPr="004118A6">
              <w:rPr>
                <w:rFonts w:ascii="Times New Roman" w:hAnsi="Times New Roman"/>
                <w:sz w:val="24"/>
                <w:szCs w:val="24"/>
              </w:rPr>
              <w:t>’</w:t>
            </w: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язок з іншими Законами України</w:t>
            </w:r>
          </w:p>
        </w:tc>
        <w:tc>
          <w:tcPr>
            <w:tcW w:w="1903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20 хвили</w:t>
            </w:r>
          </w:p>
        </w:tc>
      </w:tr>
      <w:tr w:rsidR="003C14D7" w:rsidRPr="00C609EA" w:rsidTr="004118A6">
        <w:tc>
          <w:tcPr>
            <w:tcW w:w="828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40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Правила внутрішнього трудового розпорядку в суді, відповідальність за їх порушення</w:t>
            </w:r>
          </w:p>
        </w:tc>
        <w:tc>
          <w:tcPr>
            <w:tcW w:w="1903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10 хвилин</w:t>
            </w:r>
          </w:p>
        </w:tc>
      </w:tr>
      <w:tr w:rsidR="003C14D7" w:rsidRPr="00C609EA" w:rsidTr="004118A6">
        <w:tc>
          <w:tcPr>
            <w:tcW w:w="828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40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Порядок проходження навчання та інструктажів </w:t>
            </w:r>
          </w:p>
        </w:tc>
        <w:tc>
          <w:tcPr>
            <w:tcW w:w="1903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10 хвилин</w:t>
            </w:r>
          </w:p>
        </w:tc>
      </w:tr>
      <w:tr w:rsidR="003C14D7" w:rsidRPr="00C609EA" w:rsidTr="004118A6">
        <w:tc>
          <w:tcPr>
            <w:tcW w:w="828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40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Пожежна безпека</w:t>
            </w:r>
          </w:p>
        </w:tc>
        <w:tc>
          <w:tcPr>
            <w:tcW w:w="1903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20 хвилин</w:t>
            </w:r>
          </w:p>
        </w:tc>
      </w:tr>
      <w:tr w:rsidR="003C14D7" w:rsidRPr="00C609EA" w:rsidTr="004118A6">
        <w:tc>
          <w:tcPr>
            <w:tcW w:w="828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40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Загальні вимоги електробезпеки</w:t>
            </w:r>
          </w:p>
        </w:tc>
        <w:tc>
          <w:tcPr>
            <w:tcW w:w="1903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10 хвилин</w:t>
            </w:r>
          </w:p>
        </w:tc>
      </w:tr>
      <w:tr w:rsidR="003C14D7" w:rsidRPr="00C609EA" w:rsidTr="004118A6">
        <w:tc>
          <w:tcPr>
            <w:tcW w:w="828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40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Гігієна праці </w:t>
            </w:r>
          </w:p>
        </w:tc>
        <w:tc>
          <w:tcPr>
            <w:tcW w:w="1903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10 хвилин</w:t>
            </w:r>
          </w:p>
        </w:tc>
      </w:tr>
      <w:tr w:rsidR="003C14D7" w:rsidRPr="00C609EA" w:rsidTr="004118A6">
        <w:tc>
          <w:tcPr>
            <w:tcW w:w="828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40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Безпека в у мовах  надзвичайних ситуацій</w:t>
            </w:r>
          </w:p>
        </w:tc>
        <w:tc>
          <w:tcPr>
            <w:tcW w:w="1903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20 хвилин</w:t>
            </w:r>
          </w:p>
        </w:tc>
      </w:tr>
      <w:tr w:rsidR="003C14D7" w:rsidRPr="00C609EA" w:rsidTr="004118A6">
        <w:tc>
          <w:tcPr>
            <w:tcW w:w="828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40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Надання  першої долікарської допомоги потерпілим</w:t>
            </w:r>
          </w:p>
        </w:tc>
        <w:tc>
          <w:tcPr>
            <w:tcW w:w="1903" w:type="dxa"/>
          </w:tcPr>
          <w:p w:rsidR="003C14D7" w:rsidRPr="004118A6" w:rsidRDefault="003C14D7" w:rsidP="00C609E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18A6">
              <w:rPr>
                <w:rFonts w:ascii="Times New Roman" w:hAnsi="Times New Roman"/>
                <w:sz w:val="24"/>
                <w:szCs w:val="24"/>
                <w:lang w:val="uk-UA"/>
              </w:rPr>
              <w:t>15 хвилин</w:t>
            </w:r>
          </w:p>
        </w:tc>
      </w:tr>
    </w:tbl>
    <w:p w:rsidR="003C14D7" w:rsidRPr="00C609EA" w:rsidRDefault="003C14D7" w:rsidP="00C609EA">
      <w:pPr>
        <w:rPr>
          <w:rFonts w:ascii="Times New Roman" w:hAnsi="Times New Roman"/>
          <w:sz w:val="24"/>
          <w:szCs w:val="24"/>
          <w:lang w:val="uk-UA"/>
        </w:rPr>
      </w:pPr>
    </w:p>
    <w:p w:rsidR="003C14D7" w:rsidRPr="00C609EA" w:rsidRDefault="003C14D7" w:rsidP="00C609EA">
      <w:pPr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60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Вступний інструктаж проводять як</w:t>
      </w:r>
      <w:r w:rsidRPr="00C609E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60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лекцію-бесіду. Інструктор зачитує локальні нормативні акти й</w:t>
      </w:r>
      <w:r w:rsidRPr="00C609E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60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інформаційні матеріали з</w:t>
      </w:r>
      <w:r w:rsidRPr="00C609E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60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охорони праці, а</w:t>
      </w:r>
      <w:r w:rsidRPr="00C609E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60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також відповідає на</w:t>
      </w:r>
      <w:r w:rsidRPr="00C609E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609E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запитання. </w:t>
      </w:r>
    </w:p>
    <w:p w:rsidR="003C14D7" w:rsidRPr="00C609EA" w:rsidRDefault="003C14D7" w:rsidP="00C609EA">
      <w:pPr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3C14D7" w:rsidRPr="00C609EA" w:rsidRDefault="003C14D7" w:rsidP="00C609EA">
      <w:pPr>
        <w:rPr>
          <w:rFonts w:ascii="Times New Roman" w:hAnsi="Times New Roman"/>
          <w:sz w:val="24"/>
          <w:szCs w:val="24"/>
          <w:lang w:val="uk-UA"/>
        </w:rPr>
      </w:pPr>
      <w:r w:rsidRPr="00C609EA">
        <w:rPr>
          <w:rFonts w:ascii="Times New Roman" w:hAnsi="Times New Roman"/>
          <w:sz w:val="24"/>
          <w:szCs w:val="24"/>
        </w:rPr>
        <w:t>Локальні нормативні акти й інформаційні матеріали, що входять до програми вступного інструктажу, в повному обсязі мають бути на видному і в доступному місці, щоб працівники могли додатково їх опрацювати.</w:t>
      </w:r>
    </w:p>
    <w:p w:rsidR="003C14D7" w:rsidRPr="00C609EA" w:rsidRDefault="003C14D7" w:rsidP="00C609EA">
      <w:pPr>
        <w:rPr>
          <w:rFonts w:ascii="Times New Roman" w:hAnsi="Times New Roman"/>
          <w:color w:val="000000"/>
          <w:sz w:val="24"/>
          <w:szCs w:val="24"/>
        </w:rPr>
      </w:pPr>
      <w:r w:rsidRPr="00C609EA">
        <w:rPr>
          <w:rFonts w:ascii="Times New Roman" w:hAnsi="Times New Roman"/>
          <w:color w:val="000000"/>
          <w:sz w:val="24"/>
          <w:szCs w:val="24"/>
        </w:rPr>
        <w:t>Вступний інструктаж завершується </w:t>
      </w:r>
      <w:r w:rsidRPr="00C609EA">
        <w:rPr>
          <w:rFonts w:ascii="Times New Roman" w:hAnsi="Times New Roman"/>
          <w:bCs/>
          <w:color w:val="000000"/>
          <w:sz w:val="24"/>
          <w:szCs w:val="24"/>
        </w:rPr>
        <w:t>перевіркою знань</w:t>
      </w:r>
      <w:r w:rsidRPr="00C609EA">
        <w:rPr>
          <w:rFonts w:ascii="Times New Roman" w:hAnsi="Times New Roman"/>
          <w:color w:val="000000"/>
          <w:sz w:val="24"/>
          <w:szCs w:val="24"/>
        </w:rPr>
        <w:t> — працівника усно опитує інструктор.</w:t>
      </w:r>
    </w:p>
    <w:p w:rsidR="003C14D7" w:rsidRPr="00C609EA" w:rsidRDefault="003C14D7" w:rsidP="00C609EA">
      <w:pPr>
        <w:rPr>
          <w:rFonts w:ascii="Times New Roman" w:hAnsi="Times New Roman"/>
          <w:sz w:val="24"/>
          <w:szCs w:val="24"/>
        </w:rPr>
      </w:pPr>
      <w:r w:rsidRPr="00C609EA">
        <w:rPr>
          <w:rFonts w:ascii="Times New Roman" w:hAnsi="Times New Roman"/>
          <w:sz w:val="24"/>
          <w:szCs w:val="24"/>
        </w:rPr>
        <w:t>Працівника, який прослухав у повному обсязі вступний інструктаж, відповів на запитання інструктора і не має запитань за програмою, вважають таким, що пройшов вступний інструктаж.</w:t>
      </w:r>
    </w:p>
    <w:p w:rsidR="003C14D7" w:rsidRPr="00C609EA" w:rsidRDefault="003C14D7" w:rsidP="00C609EA">
      <w:pPr>
        <w:rPr>
          <w:rFonts w:ascii="Times New Roman" w:hAnsi="Times New Roman"/>
          <w:sz w:val="24"/>
          <w:szCs w:val="24"/>
          <w:lang w:val="uk-UA"/>
        </w:rPr>
      </w:pPr>
    </w:p>
    <w:sectPr w:rsidR="003C14D7" w:rsidRPr="00C609EA" w:rsidSect="00DD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D7" w:rsidRDefault="003C14D7" w:rsidP="000A4976">
      <w:pPr>
        <w:spacing w:line="240" w:lineRule="auto"/>
      </w:pPr>
      <w:r>
        <w:separator/>
      </w:r>
    </w:p>
  </w:endnote>
  <w:endnote w:type="continuationSeparator" w:id="1">
    <w:p w:rsidR="003C14D7" w:rsidRDefault="003C14D7" w:rsidP="000A4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D7" w:rsidRDefault="003C14D7" w:rsidP="000A4976">
      <w:pPr>
        <w:spacing w:line="240" w:lineRule="auto"/>
      </w:pPr>
      <w:r>
        <w:separator/>
      </w:r>
    </w:p>
  </w:footnote>
  <w:footnote w:type="continuationSeparator" w:id="1">
    <w:p w:rsidR="003C14D7" w:rsidRDefault="003C14D7" w:rsidP="000A49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68C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262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204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E45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6C1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60B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943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5CD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CF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1C4A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364"/>
    <w:rsid w:val="000304B7"/>
    <w:rsid w:val="00043334"/>
    <w:rsid w:val="000A4976"/>
    <w:rsid w:val="000A603A"/>
    <w:rsid w:val="00101E77"/>
    <w:rsid w:val="003C14D7"/>
    <w:rsid w:val="004118A6"/>
    <w:rsid w:val="004B5893"/>
    <w:rsid w:val="004E4A00"/>
    <w:rsid w:val="00563FD6"/>
    <w:rsid w:val="00581EE0"/>
    <w:rsid w:val="006E647A"/>
    <w:rsid w:val="00754076"/>
    <w:rsid w:val="0079516A"/>
    <w:rsid w:val="007C1557"/>
    <w:rsid w:val="00911252"/>
    <w:rsid w:val="00A96364"/>
    <w:rsid w:val="00C154B3"/>
    <w:rsid w:val="00C609EA"/>
    <w:rsid w:val="00C70E26"/>
    <w:rsid w:val="00C9497F"/>
    <w:rsid w:val="00D43156"/>
    <w:rsid w:val="00DD1CFD"/>
    <w:rsid w:val="00E45768"/>
    <w:rsid w:val="00EA6CD4"/>
    <w:rsid w:val="00FE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76"/>
    <w:pPr>
      <w:spacing w:line="360" w:lineRule="auto"/>
      <w:ind w:firstLine="567"/>
      <w:jc w:val="both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97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497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A497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4976"/>
    <w:rPr>
      <w:rFonts w:ascii="Calibri" w:hAnsi="Calibri" w:cs="Times New Roman"/>
    </w:rPr>
  </w:style>
  <w:style w:type="table" w:styleId="TableGrid">
    <w:name w:val="Table Grid"/>
    <w:basedOn w:val="TableNormal"/>
    <w:uiPriority w:val="99"/>
    <w:locked/>
    <w:rsid w:val="007C1557"/>
    <w:pPr>
      <w:spacing w:line="360" w:lineRule="auto"/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4576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924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вступного інструктажу з питань охорони праці</dc:title>
  <dc:subject/>
  <dc:creator>Олеся Куршин</dc:creator>
  <cp:keywords/>
  <dc:description/>
  <cp:lastModifiedBy>Користувач Windows</cp:lastModifiedBy>
  <cp:revision>3</cp:revision>
  <cp:lastPrinted>2020-06-04T11:17:00Z</cp:lastPrinted>
  <dcterms:created xsi:type="dcterms:W3CDTF">2020-06-04T11:14:00Z</dcterms:created>
  <dcterms:modified xsi:type="dcterms:W3CDTF">2020-06-04T11:17:00Z</dcterms:modified>
</cp:coreProperties>
</file>